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96" w:rsidRPr="00C45C96" w:rsidRDefault="00C45C96" w:rsidP="00C45C96">
      <w:pPr>
        <w:rPr>
          <w:b/>
          <w:bCs/>
          <w:sz w:val="18"/>
          <w:szCs w:val="18"/>
          <w:lang w:val="nl-BE"/>
        </w:rPr>
      </w:pPr>
    </w:p>
    <w:p w:rsidR="00C45C96" w:rsidRPr="00C45C96" w:rsidRDefault="00C45C96" w:rsidP="00C45C96">
      <w:pPr>
        <w:jc w:val="right"/>
        <w:rPr>
          <w:b/>
          <w:bCs/>
          <w:sz w:val="18"/>
          <w:szCs w:val="18"/>
          <w:lang w:val="nl-BE"/>
        </w:rPr>
      </w:pPr>
    </w:p>
    <w:p w:rsidR="00C45C96" w:rsidRPr="00976D76" w:rsidRDefault="00976D76" w:rsidP="00C45C96">
      <w:pPr>
        <w:rPr>
          <w:bCs/>
          <w:sz w:val="18"/>
          <w:szCs w:val="18"/>
          <w:lang w:val="nl-BE"/>
        </w:rPr>
      </w:pPr>
      <w:proofErr w:type="gramStart"/>
      <w:r w:rsidRPr="00976D76">
        <w:rPr>
          <w:bCs/>
          <w:sz w:val="18"/>
          <w:szCs w:val="18"/>
          <w:lang w:val="nl-BE"/>
        </w:rPr>
        <w:t>-------------------------------------------------------------------------</w:t>
      </w:r>
      <w:r w:rsidR="00C45C96" w:rsidRPr="00976D76">
        <w:rPr>
          <w:bCs/>
          <w:sz w:val="18"/>
          <w:szCs w:val="18"/>
          <w:lang w:val="nl-BE"/>
        </w:rPr>
        <w:t>PERSBERICHT</w:t>
      </w:r>
      <w:r w:rsidRPr="00976D76">
        <w:rPr>
          <w:bCs/>
          <w:sz w:val="18"/>
          <w:szCs w:val="18"/>
          <w:lang w:val="nl-BE"/>
        </w:rPr>
        <w:t>-------------------------------------------------------------------------</w:t>
      </w:r>
      <w:proofErr w:type="gramEnd"/>
    </w:p>
    <w:p w:rsidR="00C45C96" w:rsidRPr="00C45C96" w:rsidRDefault="00C45C96" w:rsidP="00C45C96">
      <w:pPr>
        <w:rPr>
          <w:b/>
          <w:bCs/>
          <w:sz w:val="18"/>
          <w:szCs w:val="18"/>
          <w:lang w:val="nl-BE"/>
        </w:rPr>
      </w:pPr>
    </w:p>
    <w:p w:rsidR="00976D76" w:rsidRDefault="002C6A87" w:rsidP="002C6A87">
      <w:pPr>
        <w:jc w:val="center"/>
        <w:rPr>
          <w:b/>
          <w:sz w:val="28"/>
          <w:szCs w:val="28"/>
          <w:lang w:val="nl-BE"/>
        </w:rPr>
      </w:pPr>
      <w:r w:rsidRPr="002C6A87">
        <w:rPr>
          <w:b/>
          <w:sz w:val="28"/>
          <w:szCs w:val="28"/>
          <w:lang w:val="nl-BE"/>
        </w:rPr>
        <w:t>[SCHOOL/VOORZIENING]</w:t>
      </w:r>
      <w:r w:rsidRPr="002C6A87">
        <w:rPr>
          <w:b/>
          <w:sz w:val="28"/>
          <w:szCs w:val="28"/>
          <w:lang w:val="nl-BE"/>
        </w:rPr>
        <w:t xml:space="preserve"> in actie voor verborgen schatten </w:t>
      </w:r>
    </w:p>
    <w:p w:rsidR="00843CD2" w:rsidRPr="00843CD2" w:rsidRDefault="00843CD2" w:rsidP="002C6A87">
      <w:pPr>
        <w:jc w:val="center"/>
        <w:rPr>
          <w:b/>
          <w:i/>
          <w:lang w:val="nl-BE"/>
        </w:rPr>
      </w:pPr>
      <w:r w:rsidRPr="00843CD2">
        <w:rPr>
          <w:b/>
          <w:i/>
          <w:lang w:val="nl-BE"/>
        </w:rPr>
        <w:t xml:space="preserve">[SCHOOL/VOORZIENING] </w:t>
      </w:r>
      <w:r w:rsidRPr="00843CD2">
        <w:rPr>
          <w:b/>
          <w:i/>
          <w:lang w:val="nl-BE"/>
        </w:rPr>
        <w:t xml:space="preserve">en Sarah Vangeel vragen aandacht </w:t>
      </w:r>
    </w:p>
    <w:p w:rsidR="00843CD2" w:rsidRPr="00843CD2" w:rsidRDefault="00843CD2" w:rsidP="002C6A87">
      <w:pPr>
        <w:jc w:val="center"/>
        <w:rPr>
          <w:b/>
          <w:i/>
          <w:lang w:val="nl-BE"/>
        </w:rPr>
      </w:pPr>
      <w:proofErr w:type="gramStart"/>
      <w:r w:rsidRPr="00843CD2">
        <w:rPr>
          <w:b/>
          <w:i/>
          <w:lang w:val="nl-BE"/>
        </w:rPr>
        <w:t>voor</w:t>
      </w:r>
      <w:proofErr w:type="gramEnd"/>
      <w:r w:rsidRPr="00843CD2">
        <w:rPr>
          <w:b/>
          <w:i/>
          <w:lang w:val="nl-BE"/>
        </w:rPr>
        <w:t xml:space="preserve"> kinderen met een verstandelijke beperking in Ethiopië</w:t>
      </w:r>
    </w:p>
    <w:p w:rsidR="002C6A87" w:rsidRDefault="002C6A87" w:rsidP="00C45C96">
      <w:pPr>
        <w:rPr>
          <w:sz w:val="18"/>
          <w:szCs w:val="18"/>
          <w:lang w:val="nl-BE"/>
        </w:rPr>
      </w:pPr>
    </w:p>
    <w:p w:rsidR="00843CD2" w:rsidRDefault="00B855EB" w:rsidP="00976D76">
      <w:pPr>
        <w:rPr>
          <w:b/>
          <w:sz w:val="18"/>
          <w:szCs w:val="18"/>
          <w:lang w:val="nl-BE"/>
        </w:rPr>
      </w:pPr>
      <w:r>
        <w:rPr>
          <w:b/>
          <w:sz w:val="18"/>
          <w:szCs w:val="18"/>
          <w:lang w:val="nl-NL"/>
        </w:rPr>
        <w:t>[PLAATS]</w:t>
      </w:r>
      <w:r w:rsidR="00976D76" w:rsidRPr="00976D76">
        <w:rPr>
          <w:b/>
          <w:sz w:val="18"/>
          <w:szCs w:val="18"/>
          <w:lang w:val="nl-NL"/>
        </w:rPr>
        <w:t xml:space="preserve"> -</w:t>
      </w:r>
      <w:r w:rsidR="00976D76">
        <w:rPr>
          <w:b/>
          <w:sz w:val="18"/>
          <w:szCs w:val="18"/>
          <w:lang w:val="nl-NL"/>
        </w:rPr>
        <w:t xml:space="preserve"> </w:t>
      </w:r>
      <w:r w:rsidR="00C45C96" w:rsidRPr="00976D76">
        <w:rPr>
          <w:b/>
          <w:sz w:val="18"/>
          <w:szCs w:val="18"/>
          <w:lang w:val="nl-BE"/>
        </w:rPr>
        <w:t xml:space="preserve">Op </w:t>
      </w:r>
      <w:r>
        <w:rPr>
          <w:b/>
          <w:sz w:val="18"/>
          <w:szCs w:val="18"/>
          <w:lang w:val="nl-BE"/>
        </w:rPr>
        <w:t xml:space="preserve">[DATUM] organiseerde [SCHOOL/VOORZIENING] een [ACTIVITEIT] ten voordele van de Zuidactiecampagne van Fracarita Belgium, de NGO voor ontwikkelingssamenwerking van de Broeders van Liefde. Dit jaar </w:t>
      </w:r>
      <w:r w:rsidR="002C6A87">
        <w:rPr>
          <w:b/>
          <w:sz w:val="18"/>
          <w:szCs w:val="18"/>
          <w:lang w:val="nl-BE"/>
        </w:rPr>
        <w:t>vraagt de NGO aandacht voor een</w:t>
      </w:r>
      <w:r>
        <w:rPr>
          <w:b/>
          <w:sz w:val="18"/>
          <w:szCs w:val="18"/>
          <w:lang w:val="nl-BE"/>
        </w:rPr>
        <w:t xml:space="preserve"> nieuw, kleinschalig project voor kinderen met een </w:t>
      </w:r>
      <w:r w:rsidR="002C6A87">
        <w:rPr>
          <w:b/>
          <w:sz w:val="18"/>
          <w:szCs w:val="18"/>
          <w:lang w:val="nl-BE"/>
        </w:rPr>
        <w:t>verstandelijke beperking in</w:t>
      </w:r>
      <w:r>
        <w:rPr>
          <w:b/>
          <w:sz w:val="18"/>
          <w:szCs w:val="18"/>
          <w:lang w:val="nl-BE"/>
        </w:rPr>
        <w:t xml:space="preserve"> Ethiopië. Sarah Vangeel, beter bekend als Kaatje van </w:t>
      </w:r>
      <w:proofErr w:type="spellStart"/>
      <w:r>
        <w:rPr>
          <w:b/>
          <w:sz w:val="18"/>
          <w:szCs w:val="18"/>
          <w:lang w:val="nl-BE"/>
        </w:rPr>
        <w:t>Ketnet</w:t>
      </w:r>
      <w:proofErr w:type="spellEnd"/>
      <w:r>
        <w:rPr>
          <w:b/>
          <w:sz w:val="18"/>
          <w:szCs w:val="18"/>
          <w:lang w:val="nl-BE"/>
        </w:rPr>
        <w:t>, bezocht het project in Ethiopi</w:t>
      </w:r>
      <w:r w:rsidR="00843CD2">
        <w:rPr>
          <w:b/>
          <w:sz w:val="18"/>
          <w:szCs w:val="18"/>
          <w:lang w:val="nl-BE"/>
        </w:rPr>
        <w:t>ë en was sterk onder de indruk.</w:t>
      </w:r>
    </w:p>
    <w:p w:rsidR="00843CD2" w:rsidRDefault="00843CD2" w:rsidP="00976D76">
      <w:pPr>
        <w:rPr>
          <w:b/>
          <w:sz w:val="18"/>
          <w:szCs w:val="18"/>
          <w:lang w:val="nl-BE"/>
        </w:rPr>
      </w:pPr>
    </w:p>
    <w:p w:rsidR="00B855EB" w:rsidRPr="00843CD2" w:rsidRDefault="00843CD2" w:rsidP="00976D76">
      <w:pPr>
        <w:rPr>
          <w:sz w:val="18"/>
          <w:szCs w:val="18"/>
          <w:lang w:val="nl-BE"/>
        </w:rPr>
      </w:pPr>
      <w:r w:rsidRPr="00843CD2">
        <w:rPr>
          <w:sz w:val="18"/>
          <w:szCs w:val="18"/>
          <w:lang w:val="nl-BE"/>
        </w:rPr>
        <w:t xml:space="preserve">Sarah </w:t>
      </w:r>
      <w:proofErr w:type="gramStart"/>
      <w:r w:rsidRPr="00843CD2">
        <w:rPr>
          <w:sz w:val="18"/>
          <w:szCs w:val="18"/>
          <w:lang w:val="nl-BE"/>
        </w:rPr>
        <w:t xml:space="preserve">Vangeel: </w:t>
      </w:r>
      <w:r w:rsidR="00B855EB" w:rsidRPr="00843CD2">
        <w:rPr>
          <w:sz w:val="18"/>
          <w:szCs w:val="18"/>
          <w:lang w:val="nl-BE"/>
        </w:rPr>
        <w:t xml:space="preserve"> </w:t>
      </w:r>
      <w:proofErr w:type="gramEnd"/>
      <w:r w:rsidR="00B855EB" w:rsidRPr="00843CD2">
        <w:rPr>
          <w:sz w:val="18"/>
          <w:szCs w:val="18"/>
          <w:lang w:val="nl-BE"/>
        </w:rPr>
        <w:t xml:space="preserve">“In Ethiopië leiden kinderen met een beperking vaak een verborgen bestaan. Ik ontmoette er bijvoorbeeld het meisje </w:t>
      </w:r>
      <w:proofErr w:type="spellStart"/>
      <w:r w:rsidR="00B855EB" w:rsidRPr="00843CD2">
        <w:rPr>
          <w:sz w:val="18"/>
          <w:szCs w:val="18"/>
          <w:lang w:val="nl-BE"/>
        </w:rPr>
        <w:t>Metike</w:t>
      </w:r>
      <w:proofErr w:type="spellEnd"/>
      <w:r w:rsidR="00B855EB" w:rsidRPr="00843CD2">
        <w:rPr>
          <w:sz w:val="18"/>
          <w:szCs w:val="18"/>
          <w:lang w:val="nl-BE"/>
        </w:rPr>
        <w:t xml:space="preserve">. Al heel haar leven lang zit ze in een klein hutje van een paar vierkante meter groot. Dit is haar hele </w:t>
      </w:r>
      <w:r w:rsidR="00EF4E7C" w:rsidRPr="00843CD2">
        <w:rPr>
          <w:sz w:val="18"/>
          <w:szCs w:val="18"/>
          <w:lang w:val="nl-BE"/>
        </w:rPr>
        <w:t>wereld</w:t>
      </w:r>
      <w:r w:rsidR="00B855EB" w:rsidRPr="00843CD2">
        <w:rPr>
          <w:sz w:val="18"/>
          <w:szCs w:val="18"/>
          <w:lang w:val="nl-BE"/>
        </w:rPr>
        <w:t>.</w:t>
      </w:r>
      <w:r w:rsidR="00EF4E7C" w:rsidRPr="00843CD2">
        <w:rPr>
          <w:sz w:val="18"/>
          <w:szCs w:val="18"/>
          <w:lang w:val="nl-BE"/>
        </w:rPr>
        <w:t xml:space="preserve"> Schrijnend…</w:t>
      </w:r>
      <w:proofErr w:type="gramStart"/>
      <w:r w:rsidR="00EF4E7C" w:rsidRPr="00843CD2">
        <w:rPr>
          <w:sz w:val="18"/>
          <w:szCs w:val="18"/>
          <w:lang w:val="nl-BE"/>
        </w:rPr>
        <w:t xml:space="preserve"> </w:t>
      </w:r>
      <w:r w:rsidR="00B855EB" w:rsidRPr="00843CD2">
        <w:rPr>
          <w:sz w:val="18"/>
          <w:szCs w:val="18"/>
          <w:lang w:val="nl-BE"/>
        </w:rPr>
        <w:t xml:space="preserve"> Haar</w:t>
      </w:r>
      <w:proofErr w:type="gramEnd"/>
      <w:r w:rsidR="00B855EB" w:rsidRPr="00843CD2">
        <w:rPr>
          <w:sz w:val="18"/>
          <w:szCs w:val="18"/>
          <w:lang w:val="nl-BE"/>
        </w:rPr>
        <w:t xml:space="preserve"> moeder weet geen raad en schaamt zich voor haar dochtertje.</w:t>
      </w:r>
      <w:r w:rsidR="00EF4E7C" w:rsidRPr="00843CD2">
        <w:rPr>
          <w:sz w:val="18"/>
          <w:szCs w:val="18"/>
          <w:lang w:val="nl-BE"/>
        </w:rPr>
        <w:t xml:space="preserve"> </w:t>
      </w:r>
      <w:r>
        <w:rPr>
          <w:sz w:val="18"/>
          <w:szCs w:val="18"/>
          <w:lang w:val="nl-BE"/>
        </w:rPr>
        <w:t>Toch is het echt</w:t>
      </w:r>
      <w:r w:rsidR="00EF4E7C" w:rsidRPr="00843CD2">
        <w:rPr>
          <w:sz w:val="18"/>
          <w:szCs w:val="18"/>
          <w:lang w:val="nl-BE"/>
        </w:rPr>
        <w:t xml:space="preserve"> een schat van een meisje.</w:t>
      </w:r>
      <w:r w:rsidR="00B855EB" w:rsidRPr="00843CD2">
        <w:rPr>
          <w:sz w:val="18"/>
          <w:szCs w:val="18"/>
          <w:lang w:val="nl-BE"/>
        </w:rPr>
        <w:t>“</w:t>
      </w:r>
    </w:p>
    <w:p w:rsidR="00B855EB" w:rsidRDefault="00B855EB" w:rsidP="00976D76">
      <w:pPr>
        <w:rPr>
          <w:b/>
          <w:sz w:val="18"/>
          <w:szCs w:val="18"/>
          <w:lang w:val="nl-BE"/>
        </w:rPr>
      </w:pPr>
    </w:p>
    <w:p w:rsidR="00B855EB" w:rsidRDefault="00EF4E7C" w:rsidP="00B855EB">
      <w:pPr>
        <w:rPr>
          <w:sz w:val="18"/>
          <w:szCs w:val="18"/>
          <w:lang w:val="nl-BE"/>
        </w:rPr>
      </w:pPr>
      <w:r w:rsidRPr="00EF4E7C">
        <w:rPr>
          <w:sz w:val="18"/>
          <w:szCs w:val="18"/>
          <w:lang w:val="nl-BE"/>
        </w:rPr>
        <w:t>De Afrikaanse Broeders</w:t>
      </w:r>
      <w:r w:rsidR="00B855EB" w:rsidRPr="00EF4E7C">
        <w:rPr>
          <w:sz w:val="18"/>
          <w:szCs w:val="18"/>
          <w:lang w:val="nl-BE"/>
        </w:rPr>
        <w:t xml:space="preserve"> van Liefde Saul en Edouard startten een nieuw project op in het Ethiopische stadje </w:t>
      </w:r>
      <w:proofErr w:type="spellStart"/>
      <w:r w:rsidR="00B855EB" w:rsidRPr="00EF4E7C">
        <w:rPr>
          <w:sz w:val="18"/>
          <w:szCs w:val="18"/>
          <w:lang w:val="nl-BE"/>
        </w:rPr>
        <w:t>Yirgachaffe</w:t>
      </w:r>
      <w:proofErr w:type="spellEnd"/>
      <w:r w:rsidR="00B855EB" w:rsidRPr="00EF4E7C">
        <w:rPr>
          <w:sz w:val="18"/>
          <w:szCs w:val="18"/>
          <w:lang w:val="nl-BE"/>
        </w:rPr>
        <w:t xml:space="preserve">. Ze geven thuiszorg en onderwijs aan kinderen met een verstandelijke beperking. De broeders zien het als hun missie om al </w:t>
      </w:r>
      <w:r w:rsidR="00524EFD" w:rsidRPr="00EF4E7C">
        <w:rPr>
          <w:sz w:val="18"/>
          <w:szCs w:val="18"/>
          <w:lang w:val="nl-BE"/>
        </w:rPr>
        <w:t>de</w:t>
      </w:r>
      <w:r w:rsidR="00B855EB" w:rsidRPr="00EF4E7C">
        <w:rPr>
          <w:sz w:val="18"/>
          <w:szCs w:val="18"/>
          <w:lang w:val="nl-BE"/>
        </w:rPr>
        <w:t xml:space="preserve"> "verborgen schatten" in </w:t>
      </w:r>
      <w:proofErr w:type="spellStart"/>
      <w:r w:rsidR="00B855EB" w:rsidRPr="00EF4E7C">
        <w:rPr>
          <w:sz w:val="18"/>
          <w:szCs w:val="18"/>
          <w:lang w:val="nl-BE"/>
        </w:rPr>
        <w:t>Yirgachaffe</w:t>
      </w:r>
      <w:proofErr w:type="spellEnd"/>
      <w:r w:rsidR="00B855EB" w:rsidRPr="00EF4E7C">
        <w:rPr>
          <w:sz w:val="18"/>
          <w:szCs w:val="18"/>
          <w:lang w:val="nl-BE"/>
        </w:rPr>
        <w:t xml:space="preserve"> te ontdekken en hen de kans te geven zich maximaal te ontwikkelen. Want ieder kind heeft recht op onderwijs, ieder kind heeft het recht om </w:t>
      </w:r>
      <w:r w:rsidR="001733BD">
        <w:rPr>
          <w:sz w:val="18"/>
          <w:szCs w:val="18"/>
          <w:lang w:val="nl-BE"/>
        </w:rPr>
        <w:t xml:space="preserve">het beste uit zichzelf te halen. </w:t>
      </w:r>
      <w:proofErr w:type="gramStart"/>
      <w:r w:rsidR="001733BD">
        <w:rPr>
          <w:sz w:val="18"/>
          <w:szCs w:val="18"/>
          <w:lang w:val="nl-BE"/>
        </w:rPr>
        <w:t>Ook al woon je in Ethiopië en heb je een verstandelijke beperking.</w:t>
      </w:r>
      <w:proofErr w:type="gramEnd"/>
    </w:p>
    <w:p w:rsidR="00EF4E7C" w:rsidRDefault="00EF4E7C" w:rsidP="00B855EB">
      <w:pPr>
        <w:rPr>
          <w:sz w:val="18"/>
          <w:szCs w:val="18"/>
          <w:lang w:val="nl-BE"/>
        </w:rPr>
      </w:pPr>
    </w:p>
    <w:p w:rsidR="00EF4E7C" w:rsidRPr="00EF4E7C" w:rsidRDefault="00EF4E7C" w:rsidP="00B855EB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Met de Zuidactie wil Fracarita Belgium en [SCHOOL/VOORZIENING] geld inzamelen om een dagcentrum voor kinderen met een verstandelijke beperking uit te bouwen in </w:t>
      </w:r>
      <w:proofErr w:type="spellStart"/>
      <w:r>
        <w:rPr>
          <w:sz w:val="18"/>
          <w:szCs w:val="18"/>
          <w:lang w:val="nl-BE"/>
        </w:rPr>
        <w:t>Yirgachaffe</w:t>
      </w:r>
      <w:proofErr w:type="spellEnd"/>
      <w:r>
        <w:rPr>
          <w:sz w:val="18"/>
          <w:szCs w:val="18"/>
          <w:lang w:val="nl-BE"/>
        </w:rPr>
        <w:t xml:space="preserve">. Ze willen de middelen in de eerste plaats gebruiken om lokale medewerkers een degelijke vorming te geven en om didactisch materiaal aan te kopen. In een land waar minder dan 1% van de kinderen met een beperking onderwijs krijgen, is dit project echt pionierswerk en is lokale competentieversterking de eerste prioriteit. </w:t>
      </w:r>
      <w:r w:rsidR="00843CD2">
        <w:rPr>
          <w:sz w:val="18"/>
          <w:szCs w:val="18"/>
          <w:lang w:val="nl-BE"/>
        </w:rPr>
        <w:t xml:space="preserve">De steun van </w:t>
      </w:r>
      <w:r w:rsidRPr="00EF4E7C">
        <w:rPr>
          <w:sz w:val="18"/>
          <w:szCs w:val="18"/>
          <w:lang w:val="nl-BE"/>
        </w:rPr>
        <w:t>[SCHOOL/VOORZIENING]</w:t>
      </w:r>
      <w:r w:rsidR="00843CD2">
        <w:rPr>
          <w:sz w:val="18"/>
          <w:szCs w:val="18"/>
          <w:lang w:val="nl-BE"/>
        </w:rPr>
        <w:t xml:space="preserve"> </w:t>
      </w:r>
      <w:r w:rsidR="001733BD">
        <w:rPr>
          <w:sz w:val="18"/>
          <w:szCs w:val="18"/>
          <w:lang w:val="nl-BE"/>
        </w:rPr>
        <w:t xml:space="preserve">en andere organisaties aan dit project </w:t>
      </w:r>
      <w:r w:rsidR="00843CD2">
        <w:rPr>
          <w:sz w:val="18"/>
          <w:szCs w:val="18"/>
          <w:lang w:val="nl-BE"/>
        </w:rPr>
        <w:t xml:space="preserve">betekent heel veel voor kinderen zoals </w:t>
      </w:r>
      <w:proofErr w:type="spellStart"/>
      <w:r w:rsidR="00843CD2">
        <w:rPr>
          <w:sz w:val="18"/>
          <w:szCs w:val="18"/>
          <w:lang w:val="nl-BE"/>
        </w:rPr>
        <w:t>Metike</w:t>
      </w:r>
      <w:proofErr w:type="spellEnd"/>
      <w:r w:rsidR="00843CD2">
        <w:rPr>
          <w:sz w:val="18"/>
          <w:szCs w:val="18"/>
          <w:lang w:val="nl-BE"/>
        </w:rPr>
        <w:t xml:space="preserve">: eindelijk gaat de deur naar de buitenwereld voor haar open, eindelijk krijgt ze de kans om haar eigen talenten te </w:t>
      </w:r>
      <w:proofErr w:type="gramStart"/>
      <w:r w:rsidR="00843CD2">
        <w:rPr>
          <w:sz w:val="18"/>
          <w:szCs w:val="18"/>
          <w:lang w:val="nl-BE"/>
        </w:rPr>
        <w:t xml:space="preserve">ontwikkelen.  </w:t>
      </w:r>
      <w:proofErr w:type="gramEnd"/>
    </w:p>
    <w:p w:rsidR="00B855EB" w:rsidRDefault="00B855EB" w:rsidP="00976D76">
      <w:pPr>
        <w:rPr>
          <w:b/>
          <w:sz w:val="18"/>
          <w:szCs w:val="18"/>
          <w:lang w:val="nl-BE"/>
        </w:rPr>
      </w:pPr>
    </w:p>
    <w:p w:rsidR="00524EFD" w:rsidRPr="00D84C26" w:rsidRDefault="00524EFD" w:rsidP="00524EFD">
      <w:pPr>
        <w:jc w:val="both"/>
        <w:rPr>
          <w:b/>
          <w:bCs/>
          <w:sz w:val="18"/>
        </w:rPr>
      </w:pPr>
      <w:r>
        <w:rPr>
          <w:b/>
          <w:bCs/>
          <w:sz w:val="18"/>
          <w:lang w:val="nl-NL"/>
        </w:rPr>
        <w:t xml:space="preserve">Video: Het bezoek </w:t>
      </w:r>
      <w:proofErr w:type="gramStart"/>
      <w:r>
        <w:rPr>
          <w:b/>
          <w:bCs/>
          <w:sz w:val="18"/>
          <w:lang w:val="nl-NL"/>
        </w:rPr>
        <w:t xml:space="preserve">van </w:t>
      </w:r>
      <w:r w:rsidRPr="00D84C26">
        <w:rPr>
          <w:b/>
          <w:bCs/>
          <w:sz w:val="18"/>
          <w:lang w:val="nl-NL"/>
        </w:rPr>
        <w:t xml:space="preserve"> </w:t>
      </w:r>
      <w:proofErr w:type="gramEnd"/>
      <w:r w:rsidRPr="00D84C26">
        <w:rPr>
          <w:b/>
          <w:bCs/>
          <w:sz w:val="18"/>
          <w:lang w:val="nl-NL"/>
        </w:rPr>
        <w:t xml:space="preserve">Sarah </w:t>
      </w:r>
      <w:r>
        <w:rPr>
          <w:b/>
          <w:bCs/>
          <w:sz w:val="18"/>
          <w:lang w:val="nl-NL"/>
        </w:rPr>
        <w:t>Vangeel in Ethiopië</w:t>
      </w:r>
      <w:r w:rsidRPr="00D84C26">
        <w:rPr>
          <w:b/>
          <w:bCs/>
          <w:sz w:val="18"/>
          <w:lang w:val="nl-NL"/>
        </w:rPr>
        <w:t xml:space="preserve"> kan je bekijken in een reportage van Fracarita Belgium op hun campagnewebsite: </w:t>
      </w:r>
      <w:hyperlink r:id="rId13" w:history="1">
        <w:r w:rsidRPr="00D84C26">
          <w:rPr>
            <w:rStyle w:val="Hyperlink"/>
            <w:b/>
            <w:bCs/>
            <w:sz w:val="18"/>
            <w:lang w:val="nl-NL"/>
          </w:rPr>
          <w:t>http://zuidactie.wixsite.com/</w:t>
        </w:r>
        <w:r>
          <w:rPr>
            <w:rStyle w:val="Hyperlink"/>
            <w:b/>
            <w:bCs/>
            <w:sz w:val="18"/>
            <w:lang w:val="nl-NL"/>
          </w:rPr>
          <w:t>verborgenschatten</w:t>
        </w:r>
      </w:hyperlink>
      <w:r>
        <w:rPr>
          <w:rStyle w:val="Hyperlink"/>
          <w:b/>
          <w:bCs/>
          <w:sz w:val="18"/>
          <w:lang w:val="nl-NL"/>
        </w:rPr>
        <w:t>.</w:t>
      </w:r>
      <w:r w:rsidRPr="00D84C26">
        <w:rPr>
          <w:b/>
          <w:bCs/>
          <w:sz w:val="18"/>
          <w:lang w:val="nl-NL"/>
        </w:rPr>
        <w:t xml:space="preserve"> Je </w:t>
      </w:r>
      <w:proofErr w:type="gramStart"/>
      <w:r w:rsidRPr="00D84C26">
        <w:rPr>
          <w:b/>
          <w:bCs/>
          <w:sz w:val="18"/>
          <w:lang w:val="nl-NL"/>
        </w:rPr>
        <w:t>kan</w:t>
      </w:r>
      <w:proofErr w:type="gramEnd"/>
      <w:r w:rsidRPr="00D84C26">
        <w:rPr>
          <w:b/>
          <w:bCs/>
          <w:sz w:val="18"/>
          <w:lang w:val="nl-NL"/>
        </w:rPr>
        <w:t xml:space="preserve"> zelf </w:t>
      </w:r>
      <w:r>
        <w:rPr>
          <w:b/>
          <w:bCs/>
          <w:sz w:val="18"/>
          <w:lang w:val="nl-NL"/>
        </w:rPr>
        <w:t>dit pioniersproject</w:t>
      </w:r>
      <w:r w:rsidRPr="00D84C26">
        <w:rPr>
          <w:b/>
          <w:bCs/>
          <w:sz w:val="18"/>
          <w:lang w:val="nl-NL"/>
        </w:rPr>
        <w:t xml:space="preserve"> steunen door een financiële bijdrage te leveren op het rekeningnummer van Fracarita Belgium: IBAN BE51 4459 6281 216</w:t>
      </w:r>
      <w:r>
        <w:rPr>
          <w:b/>
          <w:bCs/>
          <w:sz w:val="18"/>
          <w:lang w:val="nl-NL"/>
        </w:rPr>
        <w:t>2 met vermelding “Zuidactie 2018</w:t>
      </w:r>
      <w:r w:rsidR="00843CD2">
        <w:rPr>
          <w:b/>
          <w:bCs/>
          <w:sz w:val="18"/>
          <w:lang w:val="nl-NL"/>
        </w:rPr>
        <w:t xml:space="preserve"> - PB</w:t>
      </w:r>
      <w:r w:rsidRPr="00D84C26">
        <w:rPr>
          <w:b/>
          <w:bCs/>
          <w:sz w:val="18"/>
          <w:lang w:val="nl-NL"/>
        </w:rPr>
        <w:t xml:space="preserve">”. </w:t>
      </w:r>
      <w:proofErr w:type="spellStart"/>
      <w:r w:rsidRPr="00D84C26">
        <w:rPr>
          <w:b/>
          <w:bCs/>
          <w:sz w:val="18"/>
        </w:rPr>
        <w:t>Vanaf</w:t>
      </w:r>
      <w:proofErr w:type="spellEnd"/>
      <w:r w:rsidRPr="00D84C26">
        <w:rPr>
          <w:b/>
          <w:bCs/>
          <w:sz w:val="18"/>
        </w:rPr>
        <w:t xml:space="preserve"> € 40 </w:t>
      </w:r>
      <w:proofErr w:type="spellStart"/>
      <w:r w:rsidRPr="00D84C26">
        <w:rPr>
          <w:b/>
          <w:bCs/>
          <w:sz w:val="18"/>
        </w:rPr>
        <w:t>heb</w:t>
      </w:r>
      <w:proofErr w:type="spellEnd"/>
      <w:r w:rsidRPr="00D84C26">
        <w:rPr>
          <w:b/>
          <w:bCs/>
          <w:sz w:val="18"/>
        </w:rPr>
        <w:t xml:space="preserve"> je </w:t>
      </w:r>
      <w:proofErr w:type="spellStart"/>
      <w:r w:rsidRPr="00D84C26">
        <w:rPr>
          <w:b/>
          <w:bCs/>
          <w:sz w:val="18"/>
        </w:rPr>
        <w:t>recht</w:t>
      </w:r>
      <w:proofErr w:type="spellEnd"/>
      <w:r w:rsidRPr="00D84C26">
        <w:rPr>
          <w:b/>
          <w:bCs/>
          <w:sz w:val="18"/>
        </w:rPr>
        <w:t xml:space="preserve"> op </w:t>
      </w:r>
      <w:proofErr w:type="spellStart"/>
      <w:r w:rsidRPr="00D84C26">
        <w:rPr>
          <w:b/>
          <w:bCs/>
          <w:sz w:val="18"/>
        </w:rPr>
        <w:t>een</w:t>
      </w:r>
      <w:proofErr w:type="spellEnd"/>
      <w:r w:rsidRPr="00D84C26">
        <w:rPr>
          <w:b/>
          <w:bCs/>
          <w:sz w:val="18"/>
        </w:rPr>
        <w:t xml:space="preserve"> </w:t>
      </w:r>
      <w:proofErr w:type="spellStart"/>
      <w:r w:rsidRPr="00D84C26">
        <w:rPr>
          <w:b/>
          <w:bCs/>
          <w:sz w:val="18"/>
        </w:rPr>
        <w:t>fiscaal</w:t>
      </w:r>
      <w:proofErr w:type="spellEnd"/>
      <w:r w:rsidRPr="00D84C26">
        <w:rPr>
          <w:b/>
          <w:bCs/>
          <w:sz w:val="18"/>
        </w:rPr>
        <w:t xml:space="preserve"> attest.</w:t>
      </w:r>
    </w:p>
    <w:p w:rsidR="00524EFD" w:rsidRPr="00C45C96" w:rsidRDefault="00524EFD" w:rsidP="00C45C96">
      <w:pPr>
        <w:jc w:val="both"/>
        <w:rPr>
          <w:sz w:val="18"/>
          <w:szCs w:val="18"/>
          <w:lang w:val="nl-BE"/>
        </w:rPr>
      </w:pPr>
    </w:p>
    <w:p w:rsidR="00A6372B" w:rsidRPr="00A63EE1" w:rsidRDefault="00A6372B" w:rsidP="00A6372B">
      <w:pPr>
        <w:rPr>
          <w:sz w:val="18"/>
          <w:szCs w:val="18"/>
          <w:lang w:val="nl-BE"/>
        </w:rPr>
      </w:pPr>
      <w:proofErr w:type="gramStart"/>
      <w:r>
        <w:rPr>
          <w:sz w:val="18"/>
          <w:szCs w:val="18"/>
          <w:lang w:val="nl-BE"/>
        </w:rPr>
        <w:t>------------------------------------------------------------------EINDE</w:t>
      </w:r>
      <w:proofErr w:type="gramEnd"/>
      <w:r>
        <w:rPr>
          <w:sz w:val="18"/>
          <w:szCs w:val="18"/>
          <w:lang w:val="nl-BE"/>
        </w:rPr>
        <w:t xml:space="preserve"> PERSBERICHT-----------------------------------------------------------------------</w:t>
      </w:r>
    </w:p>
    <w:p w:rsidR="00A6372B" w:rsidRDefault="00A6372B" w:rsidP="00A6372B">
      <w:pPr>
        <w:rPr>
          <w:sz w:val="18"/>
          <w:szCs w:val="18"/>
          <w:lang w:val="nl-BE"/>
        </w:rPr>
      </w:pPr>
    </w:p>
    <w:p w:rsidR="00C45C96" w:rsidRPr="00D37555" w:rsidRDefault="00C45C96" w:rsidP="00A6372B">
      <w:pPr>
        <w:rPr>
          <w:b/>
          <w:sz w:val="18"/>
          <w:szCs w:val="18"/>
          <w:lang w:val="nl-BE"/>
        </w:rPr>
      </w:pPr>
      <w:r w:rsidRPr="00D37555">
        <w:rPr>
          <w:b/>
          <w:sz w:val="18"/>
          <w:szCs w:val="18"/>
          <w:lang w:val="nl-BE"/>
        </w:rPr>
        <w:t>Voor de redactie:</w:t>
      </w:r>
    </w:p>
    <w:p w:rsidR="00CA5A31" w:rsidRDefault="00CA5A31" w:rsidP="00CA5A31">
      <w:pPr>
        <w:rPr>
          <w:i/>
          <w:sz w:val="18"/>
          <w:szCs w:val="18"/>
          <w:lang w:val="nl-BE"/>
        </w:rPr>
      </w:pPr>
      <w:r w:rsidRPr="00A63EE1">
        <w:rPr>
          <w:i/>
          <w:sz w:val="18"/>
          <w:szCs w:val="18"/>
          <w:lang w:val="nl-BE"/>
        </w:rPr>
        <w:t>Meer informatie</w:t>
      </w:r>
      <w:r w:rsidR="008E4AFE">
        <w:rPr>
          <w:i/>
          <w:sz w:val="18"/>
          <w:szCs w:val="18"/>
          <w:lang w:val="nl-BE"/>
        </w:rPr>
        <w:t xml:space="preserve"> </w:t>
      </w:r>
      <w:r w:rsidRPr="00A63EE1">
        <w:rPr>
          <w:i/>
          <w:sz w:val="18"/>
          <w:szCs w:val="18"/>
          <w:lang w:val="nl-BE"/>
        </w:rPr>
        <w:t>en mogelijkheid tot interviews</w:t>
      </w:r>
      <w:r w:rsidR="00E84982">
        <w:rPr>
          <w:i/>
          <w:sz w:val="18"/>
          <w:szCs w:val="18"/>
          <w:lang w:val="nl-BE"/>
        </w:rPr>
        <w:t xml:space="preserve"> met Sarah Vangeel</w:t>
      </w:r>
      <w:r w:rsidRPr="00A63EE1">
        <w:rPr>
          <w:i/>
          <w:sz w:val="18"/>
          <w:szCs w:val="18"/>
          <w:lang w:val="nl-BE"/>
        </w:rPr>
        <w:t xml:space="preserve"> via Benjamin Nyssen (Fracarita Belgium) op 09 216 35 08 </w:t>
      </w:r>
      <w:proofErr w:type="gramStart"/>
      <w:r w:rsidRPr="00A63EE1">
        <w:rPr>
          <w:i/>
          <w:sz w:val="18"/>
          <w:szCs w:val="18"/>
          <w:lang w:val="nl-BE"/>
        </w:rPr>
        <w:t xml:space="preserve">of  </w:t>
      </w:r>
      <w:proofErr w:type="gramEnd"/>
      <w:r w:rsidRPr="00A63EE1">
        <w:rPr>
          <w:i/>
          <w:sz w:val="18"/>
          <w:szCs w:val="18"/>
          <w:lang w:val="nl-BE"/>
        </w:rPr>
        <w:t xml:space="preserve">050 44 06 95; GSM: 0497 48 63 51; </w:t>
      </w:r>
      <w:hyperlink r:id="rId14" w:history="1">
        <w:r w:rsidRPr="00A63EE1">
          <w:rPr>
            <w:rStyle w:val="Hyperlink"/>
            <w:i/>
            <w:sz w:val="18"/>
            <w:szCs w:val="18"/>
            <w:lang w:val="nl-BE"/>
          </w:rPr>
          <w:t>benjamin.nyssen@fracarita.org</w:t>
        </w:r>
      </w:hyperlink>
      <w:r w:rsidRPr="00A63EE1">
        <w:rPr>
          <w:i/>
          <w:sz w:val="18"/>
          <w:szCs w:val="18"/>
          <w:lang w:val="nl-BE"/>
        </w:rPr>
        <w:t xml:space="preserve">. </w:t>
      </w:r>
    </w:p>
    <w:p w:rsidR="008E4AFE" w:rsidRPr="00666F1F" w:rsidRDefault="008E4AFE" w:rsidP="00CA5A31">
      <w:pPr>
        <w:rPr>
          <w:b/>
          <w:sz w:val="18"/>
          <w:szCs w:val="18"/>
          <w:lang w:val="nl-NL"/>
        </w:rPr>
      </w:pPr>
    </w:p>
    <w:p w:rsidR="001733BD" w:rsidRPr="00843CD2" w:rsidRDefault="001733BD" w:rsidP="001733BD">
      <w:pPr>
        <w:pStyle w:val="Lijstalinea"/>
        <w:numPr>
          <w:ilvl w:val="0"/>
          <w:numId w:val="22"/>
        </w:numPr>
        <w:ind w:left="426"/>
        <w:rPr>
          <w:bCs/>
          <w:sz w:val="18"/>
          <w:lang w:val="nl-NL"/>
        </w:rPr>
      </w:pPr>
      <w:r w:rsidRPr="00843CD2">
        <w:rPr>
          <w:b/>
          <w:bCs/>
          <w:sz w:val="18"/>
          <w:lang w:val="nl-NL"/>
        </w:rPr>
        <w:t>Website</w:t>
      </w:r>
      <w:r w:rsidRPr="00843CD2">
        <w:rPr>
          <w:bCs/>
          <w:sz w:val="18"/>
          <w:lang w:val="nl-NL"/>
        </w:rPr>
        <w:t>: http://zuidactie.wixsite.com/verborgenschatten</w:t>
      </w:r>
    </w:p>
    <w:p w:rsidR="006E777A" w:rsidRPr="00843CD2" w:rsidRDefault="006E777A" w:rsidP="00843CD2">
      <w:pPr>
        <w:pStyle w:val="Lijstalinea"/>
        <w:numPr>
          <w:ilvl w:val="0"/>
          <w:numId w:val="22"/>
        </w:numPr>
        <w:ind w:left="426"/>
        <w:rPr>
          <w:bCs/>
          <w:sz w:val="18"/>
          <w:lang w:val="nl-NL"/>
        </w:rPr>
      </w:pPr>
      <w:r w:rsidRPr="00843CD2">
        <w:rPr>
          <w:b/>
          <w:bCs/>
          <w:sz w:val="18"/>
          <w:lang w:val="nl-NL"/>
        </w:rPr>
        <w:t>Campagnefilm</w:t>
      </w:r>
      <w:r w:rsidRPr="00843CD2">
        <w:rPr>
          <w:bCs/>
          <w:sz w:val="18"/>
          <w:lang w:val="nl-NL"/>
        </w:rPr>
        <w:t xml:space="preserve">: </w:t>
      </w:r>
      <w:r w:rsidR="002C6A87" w:rsidRPr="00843CD2">
        <w:rPr>
          <w:bCs/>
          <w:sz w:val="18"/>
          <w:lang w:val="nl-NL"/>
        </w:rPr>
        <w:t xml:space="preserve">https://youtu.be/KDM-oJ-rWuA </w:t>
      </w:r>
    </w:p>
    <w:p w:rsidR="002C6A87" w:rsidRPr="00843CD2" w:rsidRDefault="00C45C96" w:rsidP="00843CD2">
      <w:pPr>
        <w:pStyle w:val="Lijstalinea"/>
        <w:numPr>
          <w:ilvl w:val="0"/>
          <w:numId w:val="22"/>
        </w:numPr>
        <w:ind w:left="426"/>
        <w:rPr>
          <w:bCs/>
          <w:sz w:val="18"/>
          <w:lang w:val="nl-NL"/>
        </w:rPr>
      </w:pPr>
      <w:proofErr w:type="spellStart"/>
      <w:r w:rsidRPr="00843CD2">
        <w:rPr>
          <w:b/>
          <w:bCs/>
          <w:sz w:val="18"/>
          <w:lang w:val="nl-NL"/>
        </w:rPr>
        <w:t>Campagnefolder</w:t>
      </w:r>
      <w:proofErr w:type="spellEnd"/>
      <w:r w:rsidRPr="00843CD2">
        <w:rPr>
          <w:bCs/>
          <w:sz w:val="18"/>
          <w:lang w:val="nl-NL"/>
        </w:rPr>
        <w:t xml:space="preserve">: </w:t>
      </w:r>
      <w:r w:rsidR="002C6A87" w:rsidRPr="00843CD2">
        <w:rPr>
          <w:bCs/>
          <w:sz w:val="18"/>
          <w:lang w:val="nl-NL"/>
        </w:rPr>
        <w:t>https://www.dropbox.com/s/xl35cv55jp7cgwm/fold</w:t>
      </w:r>
      <w:proofErr w:type="gramStart"/>
      <w:r w:rsidR="002C6A87" w:rsidRPr="00843CD2">
        <w:rPr>
          <w:bCs/>
          <w:sz w:val="18"/>
          <w:lang w:val="nl-NL"/>
        </w:rPr>
        <w:t>er%</w:t>
      </w:r>
      <w:proofErr w:type="gramEnd"/>
      <w:r w:rsidR="002C6A87" w:rsidRPr="00843CD2">
        <w:rPr>
          <w:bCs/>
          <w:sz w:val="18"/>
          <w:lang w:val="nl-NL"/>
        </w:rPr>
        <w:t>2020-12-2017%20drukwerkkwal.pdf?dl=0</w:t>
      </w:r>
    </w:p>
    <w:p w:rsidR="00843CD2" w:rsidRPr="00843CD2" w:rsidRDefault="00C45C96" w:rsidP="00843CD2">
      <w:pPr>
        <w:pStyle w:val="Lijstalinea"/>
        <w:numPr>
          <w:ilvl w:val="0"/>
          <w:numId w:val="22"/>
        </w:numPr>
        <w:ind w:left="426"/>
        <w:rPr>
          <w:bCs/>
          <w:sz w:val="18"/>
          <w:lang w:val="nl-NL"/>
        </w:rPr>
      </w:pPr>
      <w:r w:rsidRPr="00843CD2">
        <w:rPr>
          <w:b/>
          <w:bCs/>
          <w:sz w:val="18"/>
          <w:lang w:val="nl-NL"/>
        </w:rPr>
        <w:t>Affiche</w:t>
      </w:r>
      <w:r w:rsidRPr="00843CD2">
        <w:rPr>
          <w:bCs/>
          <w:sz w:val="18"/>
          <w:lang w:val="nl-NL"/>
        </w:rPr>
        <w:t xml:space="preserve">: </w:t>
      </w:r>
      <w:r w:rsidR="002C6A87" w:rsidRPr="00843CD2">
        <w:rPr>
          <w:bCs/>
          <w:sz w:val="18"/>
          <w:lang w:val="nl-NL"/>
        </w:rPr>
        <w:t>https://www.dropbox.com/s/hr421hawom55l2o/affic</w:t>
      </w:r>
      <w:proofErr w:type="gramStart"/>
      <w:r w:rsidR="002C6A87" w:rsidRPr="00843CD2">
        <w:rPr>
          <w:bCs/>
          <w:sz w:val="18"/>
          <w:lang w:val="nl-NL"/>
        </w:rPr>
        <w:t>he%</w:t>
      </w:r>
      <w:proofErr w:type="gramEnd"/>
      <w:r w:rsidR="002C6A87" w:rsidRPr="00843CD2">
        <w:rPr>
          <w:bCs/>
          <w:sz w:val="18"/>
          <w:lang w:val="nl-NL"/>
        </w:rPr>
        <w:t>20finaal2%20klein.pdf?dl=0</w:t>
      </w:r>
      <w:r w:rsidRPr="00843CD2">
        <w:rPr>
          <w:bCs/>
          <w:sz w:val="18"/>
          <w:lang w:val="nl-NL"/>
        </w:rPr>
        <w:t>Selectie</w:t>
      </w:r>
    </w:p>
    <w:p w:rsidR="002C6A87" w:rsidRPr="00843CD2" w:rsidRDefault="00843CD2" w:rsidP="00843CD2">
      <w:pPr>
        <w:pStyle w:val="Lijstalinea"/>
        <w:numPr>
          <w:ilvl w:val="0"/>
          <w:numId w:val="22"/>
        </w:numPr>
        <w:ind w:left="426"/>
        <w:rPr>
          <w:bCs/>
          <w:sz w:val="18"/>
          <w:lang w:val="nl-NL"/>
        </w:rPr>
      </w:pPr>
      <w:r w:rsidRPr="00843CD2">
        <w:rPr>
          <w:b/>
          <w:bCs/>
          <w:sz w:val="18"/>
          <w:lang w:val="nl-NL"/>
        </w:rPr>
        <w:t>Foto’s:</w:t>
      </w:r>
      <w:r w:rsidRPr="00843CD2">
        <w:rPr>
          <w:bCs/>
          <w:sz w:val="18"/>
          <w:lang w:val="nl-NL"/>
        </w:rPr>
        <w:t xml:space="preserve"> </w:t>
      </w:r>
      <w:r w:rsidR="002C6A87" w:rsidRPr="00843CD2">
        <w:rPr>
          <w:bCs/>
          <w:sz w:val="18"/>
          <w:lang w:val="nl-NL"/>
        </w:rPr>
        <w:t>https://www.flickr.com/photos/156009433@N02/collections/72157686634575324/</w:t>
      </w:r>
    </w:p>
    <w:p w:rsidR="00CA5A31" w:rsidRPr="00C45C96" w:rsidRDefault="00CA5A31">
      <w:pPr>
        <w:rPr>
          <w:rFonts w:cs="Calibri"/>
          <w:sz w:val="18"/>
          <w:szCs w:val="18"/>
          <w:lang w:val="nl-BE"/>
        </w:rPr>
      </w:pPr>
      <w:bookmarkStart w:id="0" w:name="_GoBack"/>
      <w:bookmarkEnd w:id="0"/>
    </w:p>
    <w:sectPr w:rsidR="00CA5A31" w:rsidRPr="00C45C96" w:rsidSect="005F44DA">
      <w:pgSz w:w="11907" w:h="16839" w:code="9"/>
      <w:pgMar w:top="555" w:right="1418" w:bottom="709" w:left="1418" w:header="720" w:footer="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3D" w:rsidRDefault="00426C3D">
      <w:r>
        <w:separator/>
      </w:r>
    </w:p>
  </w:endnote>
  <w:endnote w:type="continuationSeparator" w:id="0">
    <w:p w:rsidR="00426C3D" w:rsidRDefault="004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3D" w:rsidRDefault="00426C3D">
      <w:r>
        <w:separator/>
      </w:r>
    </w:p>
  </w:footnote>
  <w:footnote w:type="continuationSeparator" w:id="0">
    <w:p w:rsidR="00426C3D" w:rsidRDefault="0042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jstopsomteken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jstopsomteken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jstopsomteken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>
    <w:nsid w:val="23B93757"/>
    <w:multiLevelType w:val="hybridMultilevel"/>
    <w:tmpl w:val="95A6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B6B31"/>
    <w:multiLevelType w:val="hybridMultilevel"/>
    <w:tmpl w:val="54BAC24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6"/>
    <w:rsid w:val="00026CE1"/>
    <w:rsid w:val="00115A39"/>
    <w:rsid w:val="00141F99"/>
    <w:rsid w:val="001733BD"/>
    <w:rsid w:val="001D5208"/>
    <w:rsid w:val="00243901"/>
    <w:rsid w:val="002C6A87"/>
    <w:rsid w:val="002F437B"/>
    <w:rsid w:val="00352DC5"/>
    <w:rsid w:val="003D3877"/>
    <w:rsid w:val="004121D5"/>
    <w:rsid w:val="00426C3D"/>
    <w:rsid w:val="0045567D"/>
    <w:rsid w:val="004801CE"/>
    <w:rsid w:val="00524EFD"/>
    <w:rsid w:val="005F44DA"/>
    <w:rsid w:val="00666F1F"/>
    <w:rsid w:val="006E3620"/>
    <w:rsid w:val="006E777A"/>
    <w:rsid w:val="00841A52"/>
    <w:rsid w:val="00843CD2"/>
    <w:rsid w:val="008741D0"/>
    <w:rsid w:val="008A2F56"/>
    <w:rsid w:val="008D64DD"/>
    <w:rsid w:val="008E4AFE"/>
    <w:rsid w:val="0095214A"/>
    <w:rsid w:val="00976D76"/>
    <w:rsid w:val="009D24F0"/>
    <w:rsid w:val="00A260E7"/>
    <w:rsid w:val="00A606D4"/>
    <w:rsid w:val="00A6372B"/>
    <w:rsid w:val="00A63EE1"/>
    <w:rsid w:val="00A97017"/>
    <w:rsid w:val="00AF52C7"/>
    <w:rsid w:val="00B266D5"/>
    <w:rsid w:val="00B70794"/>
    <w:rsid w:val="00B7699E"/>
    <w:rsid w:val="00B855EB"/>
    <w:rsid w:val="00BC229F"/>
    <w:rsid w:val="00BE5947"/>
    <w:rsid w:val="00C45C96"/>
    <w:rsid w:val="00C844C8"/>
    <w:rsid w:val="00C84B93"/>
    <w:rsid w:val="00CA5A31"/>
    <w:rsid w:val="00CB0651"/>
    <w:rsid w:val="00D3626A"/>
    <w:rsid w:val="00D37555"/>
    <w:rsid w:val="00D84C26"/>
    <w:rsid w:val="00E716BA"/>
    <w:rsid w:val="00E84982"/>
    <w:rsid w:val="00EF4E7C"/>
    <w:rsid w:val="00F370BF"/>
    <w:rsid w:val="00F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5C96"/>
    <w:pPr>
      <w:spacing w:after="0" w:line="240" w:lineRule="auto"/>
    </w:pPr>
    <w:rPr>
      <w:rFonts w:ascii="Calibri" w:eastAsiaTheme="minorHAns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customStyle="1" w:styleId="Tekenvoorintensievereferentie">
    <w:name w:val="Teken voor intensieve referentie"/>
    <w:basedOn w:val="Standaardalinea-lettertype"/>
    <w:uiPriority w:val="32"/>
    <w:rPr>
      <w:rFonts w:cs="Times New Roman"/>
      <w:b/>
      <w:color w:val="auto"/>
      <w:szCs w:val="20"/>
      <w:u w:val="single"/>
    </w:rPr>
  </w:style>
  <w:style w:type="character" w:customStyle="1" w:styleId="Tekensvoorsubtielereferentie">
    <w:name w:val="Tekens voor subtiele referentie"/>
    <w:basedOn w:val="Standaardalinea-lettertype"/>
    <w:uiPriority w:val="31"/>
    <w:rPr>
      <w:rFonts w:cs="Times New Roman"/>
      <w:color w:val="auto"/>
      <w:szCs w:val="20"/>
      <w:u w:val="single"/>
    </w:rPr>
  </w:style>
  <w:style w:type="character" w:customStyle="1" w:styleId="Tekensvoorboektitel">
    <w:name w:val="Tekens voor boektitel"/>
    <w:basedOn w:val="Standaardalinea-lettertype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Tekenvoorintensievenadruk">
    <w:name w:val="Teken voor intensieve nadruk"/>
    <w:basedOn w:val="Standaardalinea-lettertype"/>
    <w:uiPriority w:val="21"/>
    <w:rPr>
      <w:rFonts w:cs="Times New Roman"/>
      <w:b/>
      <w:i/>
      <w:color w:val="auto"/>
      <w:szCs w:val="20"/>
    </w:rPr>
  </w:style>
  <w:style w:type="character" w:customStyle="1" w:styleId="Tekensvoorsubtielenadruk">
    <w:name w:val="Tekens voor subtiele nadruk"/>
    <w:basedOn w:val="Standaardalinea-lettertype"/>
    <w:uiPriority w:val="19"/>
    <w:rPr>
      <w:rFonts w:cs="Times New Roman"/>
      <w:i/>
      <w:color w:val="auto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hAnsiTheme="majorHAnsi"/>
      <w:i/>
      <w:iCs/>
      <w:color w:val="auto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color w:val="auto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color w:val="auto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Pr>
      <w:b/>
      <w:bCs/>
      <w:color w:val="2F5897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Bloktekst">
    <w:name w:val="Block Text"/>
    <w:aliases w:val="Ingesprongen blok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jstopsomteken">
    <w:name w:val="List Bullet"/>
    <w:basedOn w:val="Standaard"/>
    <w:uiPriority w:val="6"/>
    <w:unhideWhenUsed/>
    <w:pPr>
      <w:numPr>
        <w:numId w:val="16"/>
      </w:numPr>
      <w:contextualSpacing/>
    </w:pPr>
  </w:style>
  <w:style w:type="paragraph" w:styleId="Lijstopsomteken2">
    <w:name w:val="List Bullet 2"/>
    <w:basedOn w:val="Standaard"/>
    <w:uiPriority w:val="6"/>
    <w:unhideWhenUsed/>
    <w:pPr>
      <w:numPr>
        <w:numId w:val="17"/>
      </w:numPr>
    </w:pPr>
  </w:style>
  <w:style w:type="paragraph" w:styleId="Lijstopsomteken3">
    <w:name w:val="List Bullet 3"/>
    <w:basedOn w:val="Standaard"/>
    <w:uiPriority w:val="6"/>
    <w:unhideWhenUsed/>
    <w:pPr>
      <w:numPr>
        <w:numId w:val="18"/>
      </w:numPr>
    </w:pPr>
  </w:style>
  <w:style w:type="paragraph" w:styleId="Lijstopsomteken4">
    <w:name w:val="List Bullet 4"/>
    <w:basedOn w:val="Standaard"/>
    <w:uiPriority w:val="6"/>
    <w:unhideWhenUsed/>
    <w:pPr>
      <w:numPr>
        <w:numId w:val="19"/>
      </w:numPr>
    </w:pPr>
  </w:style>
  <w:style w:type="paragraph" w:styleId="Lijstopsomteken5">
    <w:name w:val="List Bullet 5"/>
    <w:basedOn w:val="Standaard"/>
    <w:uiPriority w:val="6"/>
    <w:unhideWhenUsed/>
    <w:pPr>
      <w:numPr>
        <w:numId w:val="20"/>
      </w:numPr>
    </w:pPr>
  </w:style>
  <w:style w:type="paragraph" w:styleId="Inhopg1">
    <w:name w:val="toc 1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9C5252" w:themeColor="accen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character" w:styleId="Intensievebenadrukking">
    <w:name w:val="Intense Emphasis"/>
    <w:basedOn w:val="Standaardalinea-lettertype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auto"/>
      <w:u w:val="single"/>
    </w:rPr>
  </w:style>
  <w:style w:type="paragraph" w:styleId="Afsluiting">
    <w:name w:val="Closing"/>
    <w:basedOn w:val="Standaard"/>
    <w:link w:val="AfsluitingChar"/>
    <w:uiPriority w:val="5"/>
    <w:unhideWhenUsed/>
    <w:pPr>
      <w:spacing w:before="480" w:after="96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5"/>
    <w:rPr>
      <w:rFonts w:cs="Times New Roman"/>
      <w:color w:val="auto"/>
      <w:szCs w:val="20"/>
    </w:rPr>
  </w:style>
  <w:style w:type="paragraph" w:customStyle="1" w:styleId="Adresvangeadresseerde">
    <w:name w:val="Adres van geadresseerde"/>
    <w:basedOn w:val="Geenafstand"/>
    <w:uiPriority w:val="3"/>
    <w:pPr>
      <w:spacing w:after="360"/>
      <w:contextualSpacing/>
    </w:pPr>
  </w:style>
  <w:style w:type="paragraph" w:styleId="Aanhef">
    <w:name w:val="Salutation"/>
    <w:basedOn w:val="Geenafstand"/>
    <w:next w:val="Standaard"/>
    <w:link w:val="AanhefChar"/>
    <w:uiPriority w:val="4"/>
    <w:unhideWhenUsed/>
    <w:pPr>
      <w:spacing w:before="480" w:after="320"/>
      <w:contextualSpacing/>
    </w:pPr>
    <w:rPr>
      <w:b/>
    </w:rPr>
  </w:style>
  <w:style w:type="character" w:customStyle="1" w:styleId="AanhefChar">
    <w:name w:val="Aanhef Char"/>
    <w:basedOn w:val="Standaardalinea-lettertype"/>
    <w:link w:val="Aanhef"/>
    <w:uiPriority w:val="4"/>
    <w:rPr>
      <w:rFonts w:cs="Times New Roman"/>
      <w:b/>
      <w:color w:val="auto"/>
      <w:szCs w:val="20"/>
    </w:rPr>
  </w:style>
  <w:style w:type="paragraph" w:customStyle="1" w:styleId="Adresvanafzender">
    <w:name w:val="Adres van afzender"/>
    <w:basedOn w:val="Geenafstand"/>
    <w:uiPriority w:val="2"/>
    <w:pPr>
      <w:spacing w:after="36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300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</w:style>
  <w:style w:type="character" w:customStyle="1" w:styleId="DatumChar">
    <w:name w:val="Datum Char"/>
    <w:basedOn w:val="Standaardalinea-lettertype"/>
    <w:link w:val="Datum"/>
    <w:uiPriority w:val="99"/>
    <w:semiHidden/>
    <w:rPr>
      <w:rFonts w:cs="Times New Roman"/>
      <w:color w:val="auto"/>
      <w:szCs w:val="20"/>
    </w:r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Handtekening">
    <w:name w:val="Signature"/>
    <w:basedOn w:val="Standaard"/>
    <w:link w:val="HandtekeningChar"/>
    <w:uiPriority w:val="99"/>
    <w:unhideWhenUsed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rFonts w:cs="Times New Roman"/>
      <w:color w:val="auto"/>
      <w:szCs w:val="20"/>
    </w:rPr>
  </w:style>
  <w:style w:type="table" w:customStyle="1" w:styleId="Stijl6">
    <w:name w:val="Stijl 6"/>
    <w:basedOn w:val="Standaardtabe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umtekst">
    <w:name w:val="Datumtekst"/>
    <w:basedOn w:val="Standaard"/>
    <w:uiPriority w:val="35"/>
    <w:pPr>
      <w:spacing w:before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spacing w:after="160"/>
      <w:ind w:left="1008" w:hanging="288"/>
      <w:contextualSpacing/>
    </w:pPr>
    <w:rPr>
      <w:sz w:val="2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14:ligatures w14:val="standardContextual"/>
      <w14:cntxtAlt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C844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5C96"/>
    <w:pPr>
      <w:spacing w:after="0" w:line="240" w:lineRule="auto"/>
    </w:pPr>
    <w:rPr>
      <w:rFonts w:ascii="Calibri" w:eastAsiaTheme="minorHAns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customStyle="1" w:styleId="Tekenvoorintensievereferentie">
    <w:name w:val="Teken voor intensieve referentie"/>
    <w:basedOn w:val="Standaardalinea-lettertype"/>
    <w:uiPriority w:val="32"/>
    <w:rPr>
      <w:rFonts w:cs="Times New Roman"/>
      <w:b/>
      <w:color w:val="auto"/>
      <w:szCs w:val="20"/>
      <w:u w:val="single"/>
    </w:rPr>
  </w:style>
  <w:style w:type="character" w:customStyle="1" w:styleId="Tekensvoorsubtielereferentie">
    <w:name w:val="Tekens voor subtiele referentie"/>
    <w:basedOn w:val="Standaardalinea-lettertype"/>
    <w:uiPriority w:val="31"/>
    <w:rPr>
      <w:rFonts w:cs="Times New Roman"/>
      <w:color w:val="auto"/>
      <w:szCs w:val="20"/>
      <w:u w:val="single"/>
    </w:rPr>
  </w:style>
  <w:style w:type="character" w:customStyle="1" w:styleId="Tekensvoorboektitel">
    <w:name w:val="Tekens voor boektitel"/>
    <w:basedOn w:val="Standaardalinea-lettertype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Tekenvoorintensievenadruk">
    <w:name w:val="Teken voor intensieve nadruk"/>
    <w:basedOn w:val="Standaardalinea-lettertype"/>
    <w:uiPriority w:val="21"/>
    <w:rPr>
      <w:rFonts w:cs="Times New Roman"/>
      <w:b/>
      <w:i/>
      <w:color w:val="auto"/>
      <w:szCs w:val="20"/>
    </w:rPr>
  </w:style>
  <w:style w:type="character" w:customStyle="1" w:styleId="Tekensvoorsubtielenadruk">
    <w:name w:val="Tekens voor subtiele nadruk"/>
    <w:basedOn w:val="Standaardalinea-lettertype"/>
    <w:uiPriority w:val="19"/>
    <w:rPr>
      <w:rFonts w:cs="Times New Roman"/>
      <w:i/>
      <w:color w:val="auto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hAnsiTheme="majorHAnsi"/>
      <w:i/>
      <w:iCs/>
      <w:color w:val="auto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color w:val="auto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color w:val="auto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Pr>
      <w:b/>
      <w:bCs/>
      <w:color w:val="2F5897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Bloktekst">
    <w:name w:val="Block Text"/>
    <w:aliases w:val="Ingesprongen blok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jstopsomteken">
    <w:name w:val="List Bullet"/>
    <w:basedOn w:val="Standaard"/>
    <w:uiPriority w:val="6"/>
    <w:unhideWhenUsed/>
    <w:pPr>
      <w:numPr>
        <w:numId w:val="16"/>
      </w:numPr>
      <w:contextualSpacing/>
    </w:pPr>
  </w:style>
  <w:style w:type="paragraph" w:styleId="Lijstopsomteken2">
    <w:name w:val="List Bullet 2"/>
    <w:basedOn w:val="Standaard"/>
    <w:uiPriority w:val="6"/>
    <w:unhideWhenUsed/>
    <w:pPr>
      <w:numPr>
        <w:numId w:val="17"/>
      </w:numPr>
    </w:pPr>
  </w:style>
  <w:style w:type="paragraph" w:styleId="Lijstopsomteken3">
    <w:name w:val="List Bullet 3"/>
    <w:basedOn w:val="Standaard"/>
    <w:uiPriority w:val="6"/>
    <w:unhideWhenUsed/>
    <w:pPr>
      <w:numPr>
        <w:numId w:val="18"/>
      </w:numPr>
    </w:pPr>
  </w:style>
  <w:style w:type="paragraph" w:styleId="Lijstopsomteken4">
    <w:name w:val="List Bullet 4"/>
    <w:basedOn w:val="Standaard"/>
    <w:uiPriority w:val="6"/>
    <w:unhideWhenUsed/>
    <w:pPr>
      <w:numPr>
        <w:numId w:val="19"/>
      </w:numPr>
    </w:pPr>
  </w:style>
  <w:style w:type="paragraph" w:styleId="Lijstopsomteken5">
    <w:name w:val="List Bullet 5"/>
    <w:basedOn w:val="Standaard"/>
    <w:uiPriority w:val="6"/>
    <w:unhideWhenUsed/>
    <w:pPr>
      <w:numPr>
        <w:numId w:val="20"/>
      </w:numPr>
    </w:pPr>
  </w:style>
  <w:style w:type="paragraph" w:styleId="Inhopg1">
    <w:name w:val="toc 1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9C5252" w:themeColor="accen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character" w:styleId="Intensievebenadrukking">
    <w:name w:val="Intense Emphasis"/>
    <w:basedOn w:val="Standaardalinea-lettertype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auto"/>
      <w:u w:val="single"/>
    </w:rPr>
  </w:style>
  <w:style w:type="paragraph" w:styleId="Afsluiting">
    <w:name w:val="Closing"/>
    <w:basedOn w:val="Standaard"/>
    <w:link w:val="AfsluitingChar"/>
    <w:uiPriority w:val="5"/>
    <w:unhideWhenUsed/>
    <w:pPr>
      <w:spacing w:before="480" w:after="96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5"/>
    <w:rPr>
      <w:rFonts w:cs="Times New Roman"/>
      <w:color w:val="auto"/>
      <w:szCs w:val="20"/>
    </w:rPr>
  </w:style>
  <w:style w:type="paragraph" w:customStyle="1" w:styleId="Adresvangeadresseerde">
    <w:name w:val="Adres van geadresseerde"/>
    <w:basedOn w:val="Geenafstand"/>
    <w:uiPriority w:val="3"/>
    <w:pPr>
      <w:spacing w:after="360"/>
      <w:contextualSpacing/>
    </w:pPr>
  </w:style>
  <w:style w:type="paragraph" w:styleId="Aanhef">
    <w:name w:val="Salutation"/>
    <w:basedOn w:val="Geenafstand"/>
    <w:next w:val="Standaard"/>
    <w:link w:val="AanhefChar"/>
    <w:uiPriority w:val="4"/>
    <w:unhideWhenUsed/>
    <w:pPr>
      <w:spacing w:before="480" w:after="320"/>
      <w:contextualSpacing/>
    </w:pPr>
    <w:rPr>
      <w:b/>
    </w:rPr>
  </w:style>
  <w:style w:type="character" w:customStyle="1" w:styleId="AanhefChar">
    <w:name w:val="Aanhef Char"/>
    <w:basedOn w:val="Standaardalinea-lettertype"/>
    <w:link w:val="Aanhef"/>
    <w:uiPriority w:val="4"/>
    <w:rPr>
      <w:rFonts w:cs="Times New Roman"/>
      <w:b/>
      <w:color w:val="auto"/>
      <w:szCs w:val="20"/>
    </w:rPr>
  </w:style>
  <w:style w:type="paragraph" w:customStyle="1" w:styleId="Adresvanafzender">
    <w:name w:val="Adres van afzender"/>
    <w:basedOn w:val="Geenafstand"/>
    <w:uiPriority w:val="2"/>
    <w:pPr>
      <w:spacing w:after="36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300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</w:style>
  <w:style w:type="character" w:customStyle="1" w:styleId="DatumChar">
    <w:name w:val="Datum Char"/>
    <w:basedOn w:val="Standaardalinea-lettertype"/>
    <w:link w:val="Datum"/>
    <w:uiPriority w:val="99"/>
    <w:semiHidden/>
    <w:rPr>
      <w:rFonts w:cs="Times New Roman"/>
      <w:color w:val="auto"/>
      <w:szCs w:val="20"/>
    </w:r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Handtekening">
    <w:name w:val="Signature"/>
    <w:basedOn w:val="Standaard"/>
    <w:link w:val="HandtekeningChar"/>
    <w:uiPriority w:val="99"/>
    <w:unhideWhenUsed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rFonts w:cs="Times New Roman"/>
      <w:color w:val="auto"/>
      <w:szCs w:val="20"/>
    </w:rPr>
  </w:style>
  <w:style w:type="table" w:customStyle="1" w:styleId="Stijl6">
    <w:name w:val="Stijl 6"/>
    <w:basedOn w:val="Standaardtabe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umtekst">
    <w:name w:val="Datumtekst"/>
    <w:basedOn w:val="Standaard"/>
    <w:uiPriority w:val="35"/>
    <w:pPr>
      <w:spacing w:before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spacing w:after="160"/>
      <w:ind w:left="1008" w:hanging="288"/>
      <w:contextualSpacing/>
    </w:pPr>
    <w:rPr>
      <w:sz w:val="2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14:ligatures w14:val="standardContextual"/>
      <w14:cntxtAlt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C844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803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zuidactie.wixsite.com/stanisla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enjamin.nyssen@fracarit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e\Sjablonen\Fracarita%20Belgium\briefhoofd\drukker\Briefhoofd%20Fracarita%20Belgium%20zonder%20foto%20voor%20drukker%202015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E8B6D9C6-9979-4805-BED4-0C0634276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FF9B96AF-94AC-4493-8885-E934E3EC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Fracarita Belgium zonder foto voor drukker 2015.dotx</Template>
  <TotalTime>31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Broeders Van Liefde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Scherrens, Jonas</dc:creator>
  <cp:lastModifiedBy>Nyssen, Benjamin</cp:lastModifiedBy>
  <cp:revision>3</cp:revision>
  <cp:lastPrinted>2017-03-17T10:40:00Z</cp:lastPrinted>
  <dcterms:created xsi:type="dcterms:W3CDTF">2018-02-09T07:27:00Z</dcterms:created>
  <dcterms:modified xsi:type="dcterms:W3CDTF">2018-02-09T07:57:00Z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TC017730559991</vt:lpwstr>
  </property>
</Properties>
</file>